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bookmarkStart w:id="0" w:name="_GoBack"/>
      <w:bookmarkEnd w:id="0"/>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D2AB" w14:textId="77777777" w:rsidR="00C51EDA" w:rsidRDefault="00C5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CF3A" w14:textId="4487193C" w:rsidR="00277AFA" w:rsidRPr="00C51EDA" w:rsidRDefault="00C51EDA" w:rsidP="00C51EDA">
    <w:pPr>
      <w:pStyle w:val="Footer"/>
      <w:rPr>
        <w:sz w:val="20"/>
      </w:rPr>
    </w:pPr>
    <w:r>
      <w:rPr>
        <w:noProof/>
        <w:sz w:val="20"/>
      </w:rPr>
      <w:t>{00030933-1}</w:t>
    </w:r>
    <w:r>
      <w:rPr>
        <w:sz w:val="20"/>
      </w:rPr>
      <w:tab/>
    </w:r>
    <w:r w:rsidR="00277AFA" w:rsidRPr="00C51EDA">
      <w:rPr>
        <w:sz w:val="20"/>
      </w:rPr>
      <w:t>Form HUD-</w:t>
    </w:r>
    <w:r w:rsidR="00875D03" w:rsidRPr="00C51EDA">
      <w:rPr>
        <w:sz w:val="20"/>
      </w:rPr>
      <w:t>5380</w:t>
    </w:r>
  </w:p>
  <w:p w14:paraId="00BFD77F" w14:textId="72B8A80E" w:rsidR="00277AFA" w:rsidRPr="00C51EDA" w:rsidRDefault="00574044" w:rsidP="00277AFA">
    <w:pPr>
      <w:pStyle w:val="Footer"/>
      <w:jc w:val="right"/>
      <w:rPr>
        <w:sz w:val="20"/>
      </w:rPr>
    </w:pPr>
    <w:r w:rsidRPr="00C51EDA">
      <w:rPr>
        <w:sz w:val="20"/>
      </w:rPr>
      <w:t>(12/2016</w:t>
    </w:r>
    <w:r w:rsidR="00277AFA" w:rsidRPr="00C51EDA">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6530" w14:textId="648E437A" w:rsidR="005D4CE1" w:rsidRPr="00C51EDA" w:rsidRDefault="00C51EDA" w:rsidP="00C51EDA">
    <w:pPr>
      <w:pStyle w:val="Footer"/>
      <w:rPr>
        <w:sz w:val="20"/>
      </w:rPr>
    </w:pPr>
    <w:r>
      <w:rPr>
        <w:noProof/>
        <w:sz w:val="20"/>
      </w:rPr>
      <w:t>{00030933-1}</w:t>
    </w:r>
    <w:r>
      <w:rPr>
        <w:sz w:val="20"/>
      </w:rPr>
      <w:tab/>
    </w:r>
    <w:r w:rsidR="00277AFA" w:rsidRPr="00C51EDA">
      <w:rPr>
        <w:sz w:val="20"/>
      </w:rPr>
      <w:t>Form HUD-</w:t>
    </w:r>
    <w:r w:rsidR="00875D03" w:rsidRPr="00C51EDA">
      <w:rPr>
        <w:sz w:val="20"/>
      </w:rPr>
      <w:t>5380</w:t>
    </w:r>
  </w:p>
  <w:p w14:paraId="7CD3B0A9" w14:textId="225C33DC" w:rsidR="005D4CE1" w:rsidRPr="00C51EDA" w:rsidRDefault="00574044" w:rsidP="00277AFA">
    <w:pPr>
      <w:pStyle w:val="Footer"/>
      <w:jc w:val="right"/>
      <w:rPr>
        <w:sz w:val="20"/>
      </w:rPr>
    </w:pPr>
    <w:r w:rsidRPr="00C51EDA">
      <w:rPr>
        <w:sz w:val="20"/>
      </w:rPr>
      <w:t>(12/2016</w:t>
    </w:r>
    <w:r w:rsidR="00277AFA" w:rsidRPr="00C51ED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7C44" w14:textId="77777777" w:rsidR="00C51EDA" w:rsidRDefault="00C51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C51EDA">
          <w:rPr>
            <w:noProof/>
          </w:rPr>
          <w:t>7</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1ED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AEE2D-C74D-4664-AE76-85FEA02D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11011</Characters>
  <Application>Microsoft Office Word</Application>
  <DocSecurity>4</DocSecurity>
  <PresentationFormat/>
  <Lines>174</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5380 Notice of Occupancy Rights - PSH  (00030933.DOCX;1)</dc:title>
  <dc:subject>00030933-1</dc:subject>
  <dc:creator/>
  <cp:lastModifiedBy/>
  <cp:revision>1</cp:revision>
  <dcterms:created xsi:type="dcterms:W3CDTF">2018-05-03T19:05:00Z</dcterms:created>
  <dcterms:modified xsi:type="dcterms:W3CDTF">2018-05-03T19:05:00Z</dcterms:modified>
</cp:coreProperties>
</file>